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4D041" w14:textId="4B6C0A67" w:rsidR="00F23E29" w:rsidRDefault="00F23E29" w:rsidP="00F23E29">
      <w:r>
        <w:t>Beste Pietermannen,</w:t>
      </w:r>
    </w:p>
    <w:p w14:paraId="0AD7FEE4" w14:textId="1B5A32C5" w:rsidR="00F23E29" w:rsidRDefault="00F23E29" w:rsidP="00F23E29"/>
    <w:p w14:paraId="14F7B7C3" w14:textId="423C7FBA" w:rsidR="00C25AB6" w:rsidRDefault="003F40AF" w:rsidP="00F23E29">
      <w:r>
        <w:t>Ons verblijf in Bouillon de laatste volle week van augustus was een succes. Vraag maar aan de deelnemers.</w:t>
      </w:r>
      <w:r w:rsidR="00F23E29">
        <w:t xml:space="preserve"> Spijtig genoeg zijn er een paar mensen niet kunnen mee gaan wegens gebrek aan voldoende kamers. Daarom ben ik op zoek gegaan naar een accommodatie met meer kamers. Dat heb ik gevonden in Montferland, Nederland. Hier beschikken we over 21 kamers met douche en toilet. </w:t>
      </w:r>
    </w:p>
    <w:p w14:paraId="25FCDAEA" w14:textId="77777777" w:rsidR="00F57212" w:rsidRDefault="00F57212" w:rsidP="00F23E29"/>
    <w:p w14:paraId="55D607FB" w14:textId="4C99A62C" w:rsidR="00F23E29" w:rsidRDefault="00FE3EC8" w:rsidP="00F23E29">
      <w:hyperlink r:id="rId4" w:history="1">
        <w:r w:rsidR="00F57212" w:rsidRPr="00E37583">
          <w:rPr>
            <w:rStyle w:val="Hyperlink"/>
          </w:rPr>
          <w:t>https://dezonneheuvel.nl/</w:t>
        </w:r>
      </w:hyperlink>
    </w:p>
    <w:p w14:paraId="39EDDA81" w14:textId="77777777" w:rsidR="00F57212" w:rsidRDefault="00F57212" w:rsidP="00F23E29"/>
    <w:p w14:paraId="277519D2" w14:textId="2C68A767" w:rsidR="003F40AF" w:rsidRDefault="003F40AF" w:rsidP="00F23E29">
      <w:r>
        <w:t>We vertrekken op vrijdag 19 augustus en komen terug op vrijdag 26 augustus.</w:t>
      </w:r>
    </w:p>
    <w:p w14:paraId="7E3B9ED5" w14:textId="3523C24A" w:rsidR="00C25AB6" w:rsidRDefault="00CB5C12" w:rsidP="00F23E29">
      <w:r>
        <w:t xml:space="preserve">De huurprijs van dit </w:t>
      </w:r>
      <w:r w:rsidR="00C25AB6">
        <w:t xml:space="preserve">verblijf </w:t>
      </w:r>
      <w:r w:rsidR="003F40AF">
        <w:t>is wat hoger</w:t>
      </w:r>
      <w:r w:rsidR="00C25AB6">
        <w:t xml:space="preserve"> dan vorig jaar. Om zeker uit de kosten te komen is er beslist </w:t>
      </w:r>
      <w:r>
        <w:t>de prijs met 25 € te verhogen</w:t>
      </w:r>
    </w:p>
    <w:p w14:paraId="5D970BB4" w14:textId="6094DBBB" w:rsidR="00F23E29" w:rsidRDefault="00C25AB6" w:rsidP="00F23E29">
      <w:r>
        <w:t>375 € op basis van een</w:t>
      </w:r>
      <w:r w:rsidR="00F23E29">
        <w:t xml:space="preserve"> 2-persoonskamer. </w:t>
      </w:r>
    </w:p>
    <w:p w14:paraId="095C2AD9" w14:textId="5B42D24B" w:rsidR="00C25AB6" w:rsidRDefault="00CB5C12" w:rsidP="00F23E29">
      <w:r>
        <w:t>425 € voor enkele bezetting.</w:t>
      </w:r>
    </w:p>
    <w:p w14:paraId="06A8D96D" w14:textId="24ED1792" w:rsidR="00F23E29" w:rsidRDefault="00F23E29" w:rsidP="00F23E29">
      <w:r>
        <w:t>Ook</w:t>
      </w:r>
      <w:r w:rsidR="00CB5C12">
        <w:t xml:space="preserve"> </w:t>
      </w:r>
      <w:r>
        <w:t>kinderen tot 14 jaar kunnen mee</w:t>
      </w:r>
      <w:r w:rsidR="00CB5C12">
        <w:t>. Dat kost 180 €</w:t>
      </w:r>
    </w:p>
    <w:p w14:paraId="16A9E6B1" w14:textId="77777777" w:rsidR="00F23E29" w:rsidRDefault="00F23E29" w:rsidP="00F23E29">
      <w:r>
        <w:t>Om zeker uit de kosten te komen heeft een duo-bezetting van de kamers voorrang. Enkel indien er geen duo meer inschrijft kan je als enkeling een kamer bezetten.</w:t>
      </w:r>
    </w:p>
    <w:p w14:paraId="0F03E1B4" w14:textId="3DBB5048" w:rsidR="00F23E29" w:rsidRDefault="00F23E29" w:rsidP="00F23E29">
      <w:r>
        <w:t xml:space="preserve">Je inschrijving is definitief door op </w:t>
      </w:r>
      <w:r>
        <w:rPr>
          <w:rStyle w:val="Zwaar"/>
          <w:rFonts w:ascii="Calibri" w:hAnsi="Calibri" w:cs="Calibri"/>
          <w:color w:val="000000"/>
          <w:shd w:val="clear" w:color="auto" w:fill="FDFDFD"/>
        </w:rPr>
        <w:t>IBAN BE51 0011 0612 6362 </w:t>
      </w:r>
      <w:r>
        <w:t xml:space="preserve">van BC Pieterman een voorschot van </w:t>
      </w:r>
      <w:r w:rsidR="00CB5C12">
        <w:t>175 €</w:t>
      </w:r>
      <w:r>
        <w:t xml:space="preserve"> Euro per persoon te storten. </w:t>
      </w:r>
      <w:r w:rsidR="00CB5C12">
        <w:t xml:space="preserve">Bij enkele bezetting is dat 225 €. </w:t>
      </w:r>
      <w:r>
        <w:t xml:space="preserve">Voor kinderen is dat </w:t>
      </w:r>
      <w:r w:rsidR="00CB5C12">
        <w:t>80</w:t>
      </w:r>
      <w:r>
        <w:t xml:space="preserve"> €.</w:t>
      </w:r>
    </w:p>
    <w:p w14:paraId="22F68238" w14:textId="77777777" w:rsidR="00F23E29" w:rsidRDefault="00F23E29" w:rsidP="00F23E29">
      <w:r>
        <w:t xml:space="preserve">Dit bedrag dekt de kosten van het verblijf en kan in geen geval terug betaald worden als je niet kan deelnemen. Je kan wel iemand van binnen of buiten de club vragen je te vervangen. Dit omdat BC Pieterman deze vakantie voorstelt op voorwaarde dat de club noch kosten noch baten heeft bij de organisatie. </w:t>
      </w:r>
    </w:p>
    <w:p w14:paraId="65EE714A" w14:textId="798B4EB9" w:rsidR="00F23E29" w:rsidRDefault="00F23E29" w:rsidP="00F23E29">
      <w:r>
        <w:t xml:space="preserve">Het resterende bedrag van 200 Euro betaal je </w:t>
      </w:r>
      <w:r w:rsidR="00392E99">
        <w:t>tegen eind</w:t>
      </w:r>
      <w:r>
        <w:t xml:space="preserve"> ju</w:t>
      </w:r>
      <w:r w:rsidR="003F40AF">
        <w:t xml:space="preserve">ni </w:t>
      </w:r>
      <w:r>
        <w:t xml:space="preserve">en dekt de kosten van eten en drank. Na het verblijf worden de kosten verrekend. </w:t>
      </w:r>
    </w:p>
    <w:p w14:paraId="4CAF133B" w14:textId="5B94CDDF" w:rsidR="000548A9" w:rsidRDefault="000548A9" w:rsidP="00F23E29">
      <w:r>
        <w:t>Kamers worden toegekend in volgorde van inschrijving. Wees er dus snel bij.</w:t>
      </w:r>
    </w:p>
    <w:p w14:paraId="618E8ED5" w14:textId="77777777" w:rsidR="00F23E29" w:rsidRDefault="00F23E29" w:rsidP="00F23E29"/>
    <w:p w14:paraId="350A79DD" w14:textId="77777777" w:rsidR="00F23E29" w:rsidRDefault="00F23E29" w:rsidP="00F23E29">
      <w:r>
        <w:t>Met vriendelijke groet,</w:t>
      </w:r>
    </w:p>
    <w:p w14:paraId="6DF1F01E" w14:textId="77777777" w:rsidR="00F23E29" w:rsidRDefault="00F23E29" w:rsidP="00F23E29"/>
    <w:p w14:paraId="7595B11F" w14:textId="77777777" w:rsidR="00F23E29" w:rsidRDefault="00F23E29" w:rsidP="00F23E29">
      <w:r>
        <w:t>Sylvia</w:t>
      </w:r>
    </w:p>
    <w:p w14:paraId="0AB8E6C7" w14:textId="77777777" w:rsidR="00F23E29" w:rsidRDefault="00F23E29" w:rsidP="00F23E29">
      <w:r>
        <w:t>GSM: 0498 / 28 60 65</w:t>
      </w:r>
    </w:p>
    <w:p w14:paraId="5F02CA59" w14:textId="77777777" w:rsidR="00EE454A" w:rsidRDefault="00EE454A"/>
    <w:sectPr w:rsidR="00EE45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29"/>
    <w:rsid w:val="000548A9"/>
    <w:rsid w:val="00392E99"/>
    <w:rsid w:val="003F40AF"/>
    <w:rsid w:val="00C25AB6"/>
    <w:rsid w:val="00CB5C12"/>
    <w:rsid w:val="00EE454A"/>
    <w:rsid w:val="00F23E29"/>
    <w:rsid w:val="00F57212"/>
    <w:rsid w:val="00FE3E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188E"/>
  <w15:chartTrackingRefBased/>
  <w15:docId w15:val="{B28336BB-8207-4C9D-A3B1-0A8B0F14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3E2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23E29"/>
    <w:rPr>
      <w:color w:val="0563C1" w:themeColor="hyperlink"/>
      <w:u w:val="single"/>
    </w:rPr>
  </w:style>
  <w:style w:type="character" w:styleId="Zwaar">
    <w:name w:val="Strong"/>
    <w:basedOn w:val="Standaardalinea-lettertype"/>
    <w:uiPriority w:val="22"/>
    <w:qFormat/>
    <w:rsid w:val="00F23E29"/>
    <w:rPr>
      <w:b/>
      <w:bCs/>
    </w:rPr>
  </w:style>
  <w:style w:type="character" w:styleId="Onopgelostemelding">
    <w:name w:val="Unresolved Mention"/>
    <w:basedOn w:val="Standaardalinea-lettertype"/>
    <w:uiPriority w:val="99"/>
    <w:semiHidden/>
    <w:unhideWhenUsed/>
    <w:rsid w:val="00F57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zonneheuve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1468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Pierre Plaitin</dc:creator>
  <cp:keywords/>
  <dc:description/>
  <cp:lastModifiedBy>Jos Celis</cp:lastModifiedBy>
  <cp:revision>2</cp:revision>
  <dcterms:created xsi:type="dcterms:W3CDTF">2021-11-24T11:35:00Z</dcterms:created>
  <dcterms:modified xsi:type="dcterms:W3CDTF">2021-11-24T11:35:00Z</dcterms:modified>
</cp:coreProperties>
</file>